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7F" w:rsidRPr="00537005" w:rsidRDefault="005A13DE" w:rsidP="0071387F">
      <w:pPr>
        <w:rPr>
          <w:lang w:val="fr-CH"/>
        </w:rPr>
      </w:pPr>
      <w:r>
        <w:rPr>
          <w:noProof/>
          <w:lang w:val="fr-CH" w:eastAsia="fr-CH"/>
        </w:rPr>
        <w:pict>
          <v:rect id="_x0000_s1027" style="position:absolute;margin-left:70.05pt;margin-top:342.55pt;width:36pt;height:22.5pt;z-index:251659264" strokecolor="white [3212]"/>
        </w:pict>
      </w:r>
      <w:r>
        <w:rPr>
          <w:noProof/>
          <w:lang w:val="fr-CH" w:eastAsia="fr-CH"/>
        </w:rPr>
        <w:pict>
          <v:rect id="_x0000_s1026" style="position:absolute;margin-left:119.55pt;margin-top:331.3pt;width:61.5pt;height:13.5pt;z-index:251658240" strokecolor="white [3212]"/>
        </w:pict>
      </w:r>
      <w:bookmarkStart w:id="0" w:name="_GoBack"/>
      <w:r w:rsidRPr="005A13DE">
        <w:rPr>
          <w:lang w:val="fr-CH"/>
        </w:rPr>
        <w:drawing>
          <wp:inline distT="0" distB="0" distL="0" distR="0" wp14:anchorId="14198728" wp14:editId="02B637C2">
            <wp:extent cx="6657858" cy="9210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7858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387F" w:rsidRPr="00537005" w:rsidSect="000F203B">
      <w:pgSz w:w="11906" w:h="16838" w:code="9"/>
      <w:pgMar w:top="1474" w:right="851" w:bottom="567" w:left="1134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A13DE"/>
    <w:rsid w:val="00052622"/>
    <w:rsid w:val="000F203B"/>
    <w:rsid w:val="002F6541"/>
    <w:rsid w:val="003B0D3E"/>
    <w:rsid w:val="00461067"/>
    <w:rsid w:val="00537005"/>
    <w:rsid w:val="00592290"/>
    <w:rsid w:val="005A13DE"/>
    <w:rsid w:val="0071387F"/>
    <w:rsid w:val="007D50A4"/>
    <w:rsid w:val="008863CC"/>
    <w:rsid w:val="009A7886"/>
    <w:rsid w:val="00B01D46"/>
    <w:rsid w:val="00B511F9"/>
    <w:rsid w:val="00B94484"/>
    <w:rsid w:val="00CB51D9"/>
    <w:rsid w:val="00D95945"/>
    <w:rsid w:val="00E0277F"/>
    <w:rsid w:val="00E732A6"/>
    <w:rsid w:val="00E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1DBEA782-62FE-49C9-8F93-ACB2C4D4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541"/>
    <w:pPr>
      <w:spacing w:after="0" w:line="240" w:lineRule="auto"/>
    </w:pPr>
    <w:rPr>
      <w:rFonts w:ascii="Frutiger Next Com" w:hAnsi="Frutiger Next Com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D1245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ED124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461067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0F203B"/>
    <w:pPr>
      <w:framePr w:wrap="around" w:hAnchor="text"/>
      <w:pBdr>
        <w:bottom w:val="single" w:sz="8" w:space="4" w:color="5A88B7" w:themeColor="accent1"/>
      </w:pBdr>
      <w:spacing w:after="300"/>
      <w:contextualSpacing/>
    </w:pPr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sid w:val="000F203B"/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F203B"/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semiHidden/>
    <w:rsid w:val="000F203B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0F203B"/>
    <w:pPr>
      <w:framePr w:wrap="around" w:hAnchor="text"/>
      <w:pBdr>
        <w:bottom w:val="single" w:sz="4" w:space="4" w:color="5A88B7" w:themeColor="accent1"/>
      </w:pBdr>
      <w:spacing w:before="200" w:after="280"/>
      <w:ind w:left="936" w:right="936"/>
    </w:pPr>
    <w:rPr>
      <w:b/>
      <w:bCs/>
      <w:i/>
      <w:iCs/>
      <w:color w:val="5A88B7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F203B"/>
    <w:rPr>
      <w:b/>
      <w:bCs/>
      <w:i/>
      <w:iCs/>
      <w:color w:val="5A88B7" w:themeColor="accent1"/>
    </w:rPr>
  </w:style>
  <w:style w:type="character" w:styleId="Rfrenceple">
    <w:name w:val="Subtle Reference"/>
    <w:basedOn w:val="Policepardfaut"/>
    <w:uiPriority w:val="31"/>
    <w:semiHidden/>
    <w:unhideWhenUsed/>
    <w:rsid w:val="000F203B"/>
    <w:rPr>
      <w:smallCaps/>
      <w:color w:val="E5361C" w:themeColor="accent2"/>
      <w:u w:val="single"/>
    </w:rPr>
  </w:style>
  <w:style w:type="character" w:styleId="Rfrenceintense">
    <w:name w:val="Intense Reference"/>
    <w:basedOn w:val="Policepardfaut"/>
    <w:uiPriority w:val="32"/>
    <w:semiHidden/>
    <w:unhideWhenUsed/>
    <w:rsid w:val="000F203B"/>
    <w:rPr>
      <w:b/>
      <w:bCs/>
      <w:smallCaps/>
      <w:color w:val="E5361C" w:themeColor="accent2"/>
      <w:spacing w:val="5"/>
      <w:u w:val="single"/>
    </w:rPr>
  </w:style>
  <w:style w:type="character" w:styleId="Titredulivre">
    <w:name w:val="Book Title"/>
    <w:basedOn w:val="Policepardfaut"/>
    <w:uiPriority w:val="33"/>
    <w:semiHidden/>
    <w:rsid w:val="000F203B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unhideWhenUsed/>
    <w:rsid w:val="0071387F"/>
    <w:pPr>
      <w:ind w:left="720"/>
      <w:contextualSpacing/>
    </w:pPr>
  </w:style>
  <w:style w:type="paragraph" w:styleId="Sansinterligne">
    <w:name w:val="No Spacing"/>
    <w:uiPriority w:val="1"/>
    <w:semiHidden/>
    <w:rsid w:val="000F203B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5A88B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aiffeisen">
  <a:themeElements>
    <a:clrScheme name="Raiffeisen 1">
      <a:dk1>
        <a:sysClr val="windowText" lastClr="000000"/>
      </a:dk1>
      <a:lt1>
        <a:sysClr val="window" lastClr="FFFFFF"/>
      </a:lt1>
      <a:dk2>
        <a:srgbClr val="948A84"/>
      </a:dk2>
      <a:lt2>
        <a:srgbClr val="EEECE1"/>
      </a:lt2>
      <a:accent1>
        <a:srgbClr val="5A88B7"/>
      </a:accent1>
      <a:accent2>
        <a:srgbClr val="E5361C"/>
      </a:accent2>
      <a:accent3>
        <a:srgbClr val="BECF00"/>
      </a:accent3>
      <a:accent4>
        <a:srgbClr val="AFB6C1"/>
      </a:accent4>
      <a:accent5>
        <a:srgbClr val="E9D561"/>
      </a:accent5>
      <a:accent6>
        <a:srgbClr val="CBB17F"/>
      </a:accent6>
      <a:hlink>
        <a:srgbClr val="0000FF"/>
      </a:hlink>
      <a:folHlink>
        <a:srgbClr val="800080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3DF6410.dotm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Scheidegger</dc:creator>
  <cp:keywords/>
  <dc:description/>
  <cp:lastModifiedBy>Pierre Scheidegger</cp:lastModifiedBy>
  <cp:revision>1</cp:revision>
  <dcterms:created xsi:type="dcterms:W3CDTF">2016-12-05T14:12:00Z</dcterms:created>
  <dcterms:modified xsi:type="dcterms:W3CDTF">2016-12-05T14:17:00Z</dcterms:modified>
</cp:coreProperties>
</file>